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49E" w:rsidRDefault="00A4049E"/>
    <w:p w:rsidR="00A4049E" w:rsidRDefault="00A4049E"/>
    <w:p w:rsidR="00A4049E" w:rsidRDefault="00A4049E"/>
    <w:p w:rsidR="00A4049E" w:rsidRDefault="00A4049E"/>
    <w:p w:rsidR="00A4049E" w:rsidRDefault="00A4049E"/>
    <w:p w:rsidR="00A4049E" w:rsidRPr="00A4049E" w:rsidRDefault="00A4049E">
      <w:pPr>
        <w:rPr>
          <w:rFonts w:ascii="Arial Black" w:hAnsi="Arial Black"/>
          <w:b/>
          <w:sz w:val="40"/>
          <w:szCs w:val="40"/>
        </w:rPr>
      </w:pPr>
      <w:r w:rsidRPr="00A4049E">
        <w:rPr>
          <w:rFonts w:ascii="Arial Black" w:hAnsi="Arial Black"/>
          <w:b/>
          <w:sz w:val="40"/>
          <w:szCs w:val="40"/>
        </w:rPr>
        <w:t xml:space="preserve">Retraite pour rhétos </w:t>
      </w:r>
    </w:p>
    <w:p w:rsidR="00A4049E" w:rsidRDefault="00A4049E"/>
    <w:p w:rsidR="00A4049E" w:rsidRPr="00A4049E" w:rsidRDefault="00A4049E">
      <w:pPr>
        <w:rPr>
          <w:rFonts w:ascii="Freestyle Script" w:hAnsi="Freestyle Script"/>
          <w:sz w:val="96"/>
          <w:szCs w:val="96"/>
        </w:rPr>
      </w:pPr>
      <w:r w:rsidRPr="00A4049E">
        <w:rPr>
          <w:rFonts w:ascii="Freestyle Script" w:hAnsi="Freestyle Script"/>
          <w:sz w:val="96"/>
          <w:szCs w:val="96"/>
        </w:rPr>
        <w:t xml:space="preserve">La batée </w:t>
      </w:r>
    </w:p>
    <w:p w:rsidR="00A4049E" w:rsidRDefault="00A4049E">
      <w:r w:rsidRPr="00A4049E">
        <w:rPr>
          <w:rFonts w:ascii="Freestyle Script" w:hAnsi="Freestyle Script"/>
          <w:sz w:val="96"/>
          <w:szCs w:val="96"/>
        </w:rPr>
        <w:t>Ou L’art de trouver les pépites dans les eaux tumultueuses de nos vies</w:t>
      </w:r>
    </w:p>
    <w:p w:rsidR="00A4049E" w:rsidRDefault="00A4049E">
      <w:r>
        <w:rPr>
          <w:noProof/>
        </w:rPr>
        <w:drawing>
          <wp:inline distT="0" distB="0" distL="0" distR="0" wp14:anchorId="5BEE6D3E" wp14:editId="1C6977C3">
            <wp:extent cx="5114925" cy="3851898"/>
            <wp:effectExtent l="0" t="0" r="0" b="0"/>
            <wp:docPr id="1" name="Image 1" descr="Résultat de recherche d'images pour &quot;la bat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a baté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1845" cy="3879701"/>
                    </a:xfrm>
                    <a:prstGeom prst="rect">
                      <a:avLst/>
                    </a:prstGeom>
                    <a:noFill/>
                    <a:ln>
                      <a:noFill/>
                    </a:ln>
                  </pic:spPr>
                </pic:pic>
              </a:graphicData>
            </a:graphic>
          </wp:inline>
        </w:drawing>
      </w:r>
    </w:p>
    <w:p w:rsidR="00A4049E" w:rsidRDefault="00A4049E"/>
    <w:p w:rsidR="00A4049E" w:rsidRDefault="0054183A">
      <w:bookmarkStart w:id="0" w:name="_Hlk497740315"/>
      <w:r w:rsidRPr="0054183A">
        <w:rPr>
          <w:noProof/>
          <w:highlight w:val="yellow"/>
        </w:rPr>
        <w:lastRenderedPageBreak/>
        <mc:AlternateContent>
          <mc:Choice Requires="wps">
            <w:drawing>
              <wp:anchor distT="45720" distB="45720" distL="114300" distR="114300" simplePos="0" relativeHeight="251659264" behindDoc="0" locked="0" layoutInCell="1" allowOverlap="1">
                <wp:simplePos x="0" y="0"/>
                <wp:positionH relativeFrom="column">
                  <wp:posOffset>-452120</wp:posOffset>
                </wp:positionH>
                <wp:positionV relativeFrom="paragraph">
                  <wp:posOffset>1329055</wp:posOffset>
                </wp:positionV>
                <wp:extent cx="4405630" cy="438150"/>
                <wp:effectExtent l="0" t="0" r="1397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438150"/>
                        </a:xfrm>
                        <a:prstGeom prst="rect">
                          <a:avLst/>
                        </a:prstGeom>
                        <a:solidFill>
                          <a:srgbClr val="FFFFFF"/>
                        </a:solidFill>
                        <a:ln w="9525">
                          <a:solidFill>
                            <a:srgbClr val="000000"/>
                          </a:solidFill>
                          <a:miter lim="800000"/>
                          <a:headEnd/>
                          <a:tailEnd/>
                        </a:ln>
                      </wps:spPr>
                      <wps:txbx>
                        <w:txbxContent>
                          <w:p w:rsidR="0054183A" w:rsidRPr="0054183A" w:rsidRDefault="0054183A" w:rsidP="0054183A">
                            <w:pPr>
                              <w:shd w:val="clear" w:color="auto" w:fill="B4C6E7" w:themeFill="accent1" w:themeFillTint="66"/>
                              <w:rPr>
                                <w:rFonts w:ascii="Century Gothic" w:hAnsi="Century Gothic"/>
                                <w:b/>
                                <w:sz w:val="32"/>
                                <w:szCs w:val="32"/>
                              </w:rPr>
                            </w:pPr>
                            <w:r w:rsidRPr="0054183A">
                              <w:rPr>
                                <w:rFonts w:ascii="Century Gothic" w:hAnsi="Century Gothic"/>
                                <w:b/>
                                <w:sz w:val="32"/>
                                <w:szCs w:val="32"/>
                              </w:rPr>
                              <w:t>Qui suis-je au-delà de mes apparences ?</w:t>
                            </w:r>
                          </w:p>
                          <w:p w:rsidR="0054183A" w:rsidRDefault="00541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5.6pt;margin-top:104.65pt;width:346.9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">
                <v:textbox>
                  <w:txbxContent>
                    <w:p w:rsidR="0054183A" w:rsidRPr="0054183A" w:rsidRDefault="0054183A" w:rsidP="0054183A">
                      <w:pPr>
                        <w:shd w:val="clear" w:color="auto" w:fill="B4C6E7" w:themeFill="accent1" w:themeFillTint="66"/>
                        <w:rPr>
                          <w:rFonts w:ascii="Century Gothic" w:hAnsi="Century Gothic"/>
                          <w:b/>
                          <w:sz w:val="32"/>
                          <w:szCs w:val="32"/>
                        </w:rPr>
                      </w:pPr>
                      <w:r w:rsidRPr="0054183A">
                        <w:rPr>
                          <w:rFonts w:ascii="Century Gothic" w:hAnsi="Century Gothic"/>
                          <w:b/>
                          <w:sz w:val="32"/>
                          <w:szCs w:val="32"/>
                        </w:rPr>
                        <w:t>Qui suis-je au-delà de mes apparences ?</w:t>
                      </w:r>
                    </w:p>
                    <w:p w:rsidR="0054183A" w:rsidRDefault="0054183A"/>
                  </w:txbxContent>
                </v:textbox>
                <w10:wrap type="square"/>
              </v:shape>
            </w:pict>
          </mc:Fallback>
        </mc:AlternateContent>
      </w:r>
      <w:r w:rsidR="00A4049E">
        <w:rPr>
          <w:noProof/>
        </w:rPr>
        <w:drawing>
          <wp:inline distT="0" distB="0" distL="0" distR="0" wp14:anchorId="14959873" wp14:editId="32E72886">
            <wp:extent cx="1057275" cy="1057275"/>
            <wp:effectExtent l="0" t="0" r="9525" b="9525"/>
            <wp:docPr id="3" name="Image 3" descr="Résultat de recherche d'images pour &quot;logo numero 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numero 1&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A4049E" w:rsidRPr="0054183A">
        <w:rPr>
          <w:b/>
          <w:sz w:val="40"/>
          <w:szCs w:val="40"/>
        </w:rPr>
        <w:t>Première activité</w:t>
      </w:r>
    </w:p>
    <w:p w:rsidR="0054183A" w:rsidRDefault="0054183A"/>
    <w:bookmarkEnd w:id="0"/>
    <w:p w:rsidR="0054183A" w:rsidRDefault="0054183A"/>
    <w:p w:rsidR="0054183A" w:rsidRPr="00977617" w:rsidRDefault="0054183A" w:rsidP="0054183A">
      <w:pPr>
        <w:rPr>
          <w:rFonts w:ascii="Century Gothic" w:hAnsi="Century Gothic"/>
          <w:sz w:val="24"/>
          <w:szCs w:val="24"/>
        </w:rPr>
      </w:pPr>
    </w:p>
    <w:p w:rsidR="00A4049E" w:rsidRPr="00977617" w:rsidRDefault="00123083" w:rsidP="0054183A">
      <w:pPr>
        <w:rPr>
          <w:rFonts w:ascii="Century Gothic" w:hAnsi="Century Gothic"/>
          <w:sz w:val="24"/>
          <w:szCs w:val="24"/>
        </w:rPr>
      </w:pPr>
      <w:r w:rsidRPr="00977617">
        <w:rPr>
          <w:rFonts w:ascii="Century Gothic" w:hAnsi="Century Gothic"/>
          <w:sz w:val="24"/>
          <w:szCs w:val="24"/>
        </w:rPr>
        <w:t xml:space="preserve">Sur une feuille identique préparée à l’avance par le professeur, chacun s’exprime par écrit sur qui il croit être, sans donner de lui une description physique ou d’autres détails concrets trop précis. </w:t>
      </w:r>
    </w:p>
    <w:p w:rsidR="00123083" w:rsidRPr="00977617" w:rsidRDefault="00123083" w:rsidP="0054183A">
      <w:pPr>
        <w:rPr>
          <w:rFonts w:ascii="Century Gothic" w:hAnsi="Century Gothic"/>
          <w:sz w:val="24"/>
          <w:szCs w:val="24"/>
        </w:rPr>
      </w:pPr>
      <w:r w:rsidRPr="00977617">
        <w:rPr>
          <w:rFonts w:ascii="Century Gothic" w:hAnsi="Century Gothic"/>
          <w:sz w:val="24"/>
          <w:szCs w:val="24"/>
        </w:rPr>
        <w:t xml:space="preserve">Cette description portera </w:t>
      </w:r>
      <w:r w:rsidR="00561FEB" w:rsidRPr="00977617">
        <w:rPr>
          <w:rFonts w:ascii="Century Gothic" w:hAnsi="Century Gothic"/>
          <w:sz w:val="24"/>
          <w:szCs w:val="24"/>
        </w:rPr>
        <w:t>ses qualités, ses points forts et faibles, ses rêves, ses aspirations, ses habitudes, son point de vue sur des choses qui tiennent à cœur, etc.</w:t>
      </w:r>
    </w:p>
    <w:p w:rsidR="00561FEB" w:rsidRPr="00977617" w:rsidRDefault="00561FEB" w:rsidP="0054183A">
      <w:pPr>
        <w:rPr>
          <w:rFonts w:ascii="Century Gothic" w:hAnsi="Century Gothic"/>
          <w:sz w:val="24"/>
          <w:szCs w:val="24"/>
        </w:rPr>
      </w:pPr>
      <w:r w:rsidRPr="00977617">
        <w:rPr>
          <w:rFonts w:ascii="Century Gothic" w:hAnsi="Century Gothic"/>
          <w:sz w:val="24"/>
          <w:szCs w:val="24"/>
        </w:rPr>
        <w:t xml:space="preserve">Chaque participant a 15 minutes pour écrire et ce, dans un endroit isolé des autres. Lorsque la description est terminée, il la glisse dans une enveloppe et inscrit sur celle-ci un signe distinctif simple. Le but est de ne pas pêcher sa propre enveloppe par la suite. </w:t>
      </w:r>
    </w:p>
    <w:p w:rsidR="00561FEB" w:rsidRPr="00977617" w:rsidRDefault="00561FEB" w:rsidP="0054183A">
      <w:pPr>
        <w:rPr>
          <w:rFonts w:ascii="Century Gothic" w:hAnsi="Century Gothic"/>
          <w:sz w:val="24"/>
          <w:szCs w:val="24"/>
        </w:rPr>
      </w:pPr>
      <w:r w:rsidRPr="00977617">
        <w:rPr>
          <w:rFonts w:ascii="Century Gothic" w:hAnsi="Century Gothic"/>
          <w:sz w:val="24"/>
          <w:szCs w:val="24"/>
        </w:rPr>
        <w:t>Lorsque tout</w:t>
      </w:r>
      <w:r w:rsidR="00977617" w:rsidRPr="00977617">
        <w:rPr>
          <w:rFonts w:ascii="Century Gothic" w:hAnsi="Century Gothic"/>
          <w:sz w:val="24"/>
          <w:szCs w:val="24"/>
        </w:rPr>
        <w:t xml:space="preserve"> le monde a rendu son enveloppe</w:t>
      </w:r>
      <w:r w:rsidRPr="00977617">
        <w:rPr>
          <w:rFonts w:ascii="Century Gothic" w:hAnsi="Century Gothic"/>
          <w:sz w:val="24"/>
          <w:szCs w:val="24"/>
        </w:rPr>
        <w:t>, chacun</w:t>
      </w:r>
      <w:r w:rsidR="00977617" w:rsidRPr="00977617">
        <w:rPr>
          <w:rFonts w:ascii="Century Gothic" w:hAnsi="Century Gothic"/>
          <w:sz w:val="24"/>
          <w:szCs w:val="24"/>
        </w:rPr>
        <w:t xml:space="preserve"> en prend une</w:t>
      </w:r>
      <w:r w:rsidRPr="00977617">
        <w:rPr>
          <w:rFonts w:ascii="Century Gothic" w:hAnsi="Century Gothic"/>
          <w:sz w:val="24"/>
          <w:szCs w:val="24"/>
        </w:rPr>
        <w:t xml:space="preserve"> et lit en silence la description. Le lecteur essaie d’imaginer qui se cache sous cette description et retient un point positif qui le touche, l’émeut, </w:t>
      </w:r>
      <w:r w:rsidR="00977617" w:rsidRPr="00977617">
        <w:rPr>
          <w:rFonts w:ascii="Century Gothic" w:hAnsi="Century Gothic"/>
          <w:sz w:val="24"/>
          <w:szCs w:val="24"/>
        </w:rPr>
        <w:t xml:space="preserve">l’émerveille. </w:t>
      </w:r>
    </w:p>
    <w:p w:rsidR="00977617" w:rsidRPr="00977617" w:rsidRDefault="00977617" w:rsidP="0054183A">
      <w:pPr>
        <w:rPr>
          <w:rFonts w:ascii="Century Gothic" w:hAnsi="Century Gothic"/>
          <w:sz w:val="24"/>
          <w:szCs w:val="24"/>
        </w:rPr>
      </w:pPr>
      <w:r w:rsidRPr="00977617">
        <w:rPr>
          <w:rFonts w:ascii="Century Gothic" w:hAnsi="Century Gothic"/>
          <w:sz w:val="24"/>
          <w:szCs w:val="24"/>
        </w:rPr>
        <w:t xml:space="preserve">Chaque personne lit à tour de rôle, à voix haute à présent et laisse à chacun le temps de s’imaginer à qui appartient cette description. Le lecteur donne son idée quant à l’auteur, dit pourquoi il pense à lui. La personne désignée acquiesce ou non. S’il s’agit bien de l’auteur, alors le lecteur livre à celui-ci ce qui l’a particulièrement touché. S’il s’est trompé d’auteur, le groupe peut aider en donnant ses suggestions. </w:t>
      </w:r>
    </w:p>
    <w:p w:rsidR="00977617" w:rsidRDefault="00977617" w:rsidP="00977617">
      <w:pPr>
        <w:tabs>
          <w:tab w:val="left" w:pos="6405"/>
        </w:tabs>
      </w:pPr>
      <w:r>
        <w:rPr>
          <w:noProof/>
        </w:rPr>
        <mc:AlternateContent>
          <mc:Choice Requires="wps">
            <w:drawing>
              <wp:anchor distT="0" distB="0" distL="114300" distR="114300" simplePos="0" relativeHeight="251661312" behindDoc="0" locked="0" layoutInCell="1" allowOverlap="1" wp14:anchorId="4235E617" wp14:editId="28C8C7FD">
                <wp:simplePos x="0" y="0"/>
                <wp:positionH relativeFrom="column">
                  <wp:posOffset>0</wp:posOffset>
                </wp:positionH>
                <wp:positionV relativeFrom="paragraph">
                  <wp:posOffset>0</wp:posOffset>
                </wp:positionV>
                <wp:extent cx="1828800" cy="18288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77617" w:rsidRPr="00977617" w:rsidRDefault="00977617" w:rsidP="00977617">
                            <w:pPr>
                              <w:jc w:val="cente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Temps :2 heures pour un groupe de 25 personnes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35E617" id="Zone de texte 4"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BNYCx0mAgAAUwQAAA4AAAAAAAAAAAAAAAAALgIAAGRycy9lMm9Eb2MueG1sUEsB&#10;Ai0AFAAGAAgAAAAhAEuJJs3WAAAABQEAAA8AAAAAAAAAAAAAAAAAgAQAAGRycy9kb3ducmV2Lnht&#10;bFBLBQYAAAAABAAEAPMAAACDBQAAAAA=&#10;" filled="f" stroked="f">
                <v:textbox style="mso-fit-shape-to-text:t">
                  <w:txbxContent>
                    <w:p w:rsidR="00977617" w:rsidRPr="00977617" w:rsidRDefault="00977617" w:rsidP="00977617">
                      <w:pPr>
                        <w:jc w:val="cente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Temps :2 heures pour un groupe de 25 personnes </w:t>
                      </w:r>
                    </w:p>
                  </w:txbxContent>
                </v:textbox>
              </v:shape>
            </w:pict>
          </mc:Fallback>
        </mc:AlternateContent>
      </w:r>
      <w:r>
        <w:tab/>
      </w:r>
    </w:p>
    <w:p w:rsidR="00977617" w:rsidRDefault="00977617" w:rsidP="00977617">
      <w:pPr>
        <w:tabs>
          <w:tab w:val="left" w:pos="6405"/>
        </w:tabs>
      </w:pPr>
    </w:p>
    <w:p w:rsidR="00D638FD" w:rsidRDefault="00D638FD" w:rsidP="00977617">
      <w:pPr>
        <w:tabs>
          <w:tab w:val="left" w:pos="6405"/>
        </w:tabs>
      </w:pPr>
      <w:r>
        <w:rPr>
          <w:noProof/>
        </w:rPr>
        <mc:AlternateContent>
          <mc:Choice Requires="wps">
            <w:drawing>
              <wp:anchor distT="45720" distB="45720" distL="114300" distR="114300" simplePos="0" relativeHeight="251665408" behindDoc="0" locked="0" layoutInCell="1" allowOverlap="1">
                <wp:simplePos x="0" y="0"/>
                <wp:positionH relativeFrom="column">
                  <wp:posOffset>2938780</wp:posOffset>
                </wp:positionH>
                <wp:positionV relativeFrom="paragraph">
                  <wp:posOffset>-194945</wp:posOffset>
                </wp:positionV>
                <wp:extent cx="3095625" cy="2009775"/>
                <wp:effectExtent l="0" t="0" r="28575" b="2857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009775"/>
                        </a:xfrm>
                        <a:prstGeom prst="rect">
                          <a:avLst/>
                        </a:prstGeom>
                        <a:solidFill>
                          <a:srgbClr val="FFFFFF"/>
                        </a:solidFill>
                        <a:ln w="9525">
                          <a:solidFill>
                            <a:srgbClr val="000000"/>
                          </a:solidFill>
                          <a:miter lim="800000"/>
                          <a:headEnd/>
                          <a:tailEnd/>
                        </a:ln>
                      </wps:spPr>
                      <wps:txbx>
                        <w:txbxContent>
                          <w:p w:rsidR="00D638FD" w:rsidRDefault="00D638FD">
                            <w:r>
                              <w:rPr>
                                <w:noProof/>
                              </w:rPr>
                              <w:drawing>
                                <wp:inline distT="0" distB="0" distL="0" distR="0" wp14:anchorId="31A2B9D6" wp14:editId="1EB43457">
                                  <wp:extent cx="2914650" cy="1876425"/>
                                  <wp:effectExtent l="0" t="0" r="0" b="9525"/>
                                  <wp:docPr id="2" name="Image 2" descr="Résultat de recherche d'images pour &quot;miroir qui suis-j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miroir qui suis-j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876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1.4pt;margin-top:-15.35pt;width:243.75pt;height:15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">
                <v:textbox>
                  <w:txbxContent>
                    <w:p w:rsidR="00D638FD" w:rsidRDefault="00D638FD">
                      <w:r>
                        <w:rPr>
                          <w:noProof/>
                        </w:rPr>
                        <w:drawing>
                          <wp:inline distT="0" distB="0" distL="0" distR="0" wp14:anchorId="31A2B9D6" wp14:editId="1EB43457">
                            <wp:extent cx="2914650" cy="1876425"/>
                            <wp:effectExtent l="0" t="0" r="0" b="9525"/>
                            <wp:docPr id="2" name="Image 2" descr="Résultat de recherche d'images pour &quot;miroir qui suis-j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miroir qui suis-j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876425"/>
                                    </a:xfrm>
                                    <a:prstGeom prst="rect">
                                      <a:avLst/>
                                    </a:prstGeom>
                                    <a:noFill/>
                                    <a:ln>
                                      <a:noFill/>
                                    </a:ln>
                                  </pic:spPr>
                                </pic:pic>
                              </a:graphicData>
                            </a:graphic>
                          </wp:inline>
                        </w:drawing>
                      </w:r>
                    </w:p>
                  </w:txbxContent>
                </v:textbox>
                <w10:wrap type="square"/>
              </v:shape>
            </w:pict>
          </mc:Fallback>
        </mc:AlternateContent>
      </w:r>
      <w:r w:rsidR="00977617">
        <w:rPr>
          <w:noProof/>
        </w:rPr>
        <mc:AlternateContent>
          <mc:Choice Requires="wps">
            <w:drawing>
              <wp:anchor distT="0" distB="0" distL="114300" distR="114300" simplePos="0" relativeHeight="251663360" behindDoc="0" locked="0" layoutInCell="1" allowOverlap="1" wp14:anchorId="2CCD1E0A" wp14:editId="54063B50">
                <wp:simplePos x="0" y="0"/>
                <wp:positionH relativeFrom="column">
                  <wp:posOffset>0</wp:posOffset>
                </wp:positionH>
                <wp:positionV relativeFrom="paragraph">
                  <wp:posOffset>0</wp:posOffset>
                </wp:positionV>
                <wp:extent cx="1828800" cy="1828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77617" w:rsidRPr="00D638FD" w:rsidRDefault="00D638FD" w:rsidP="00977617">
                            <w:pPr>
                              <w:tabs>
                                <w:tab w:val="left" w:pos="6405"/>
                              </w:tabs>
                              <w:jc w:val="cente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638FD">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Matériel : Feuilles et enveloppes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CD1E0A" id="Zone de texte 5" o:spid="_x0000_s1029"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hVsSWCgCAABTBAAADgAAAAAAAAAAAAAAAAAuAgAAZHJzL2Uyb0RvYy54bWxQ&#10;SwECLQAUAAYACAAAACEAS4kmzdYAAAAFAQAADwAAAAAAAAAAAAAAAACCBAAAZHJzL2Rvd25yZXYu&#10;eG1sUEsFBgAAAAAEAAQA8wAAAIUFAAAAAA==&#10;" filled="f" stroked="f">
                <v:textbox style="mso-fit-shape-to-text:t">
                  <w:txbxContent>
                    <w:p w:rsidR="00977617" w:rsidRPr="00D638FD" w:rsidRDefault="00D638FD" w:rsidP="00977617">
                      <w:pPr>
                        <w:tabs>
                          <w:tab w:val="left" w:pos="6405"/>
                        </w:tabs>
                        <w:jc w:val="cente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638FD">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Matériel : Feuilles et enveloppes</w:t>
                      </w:r>
                    </w:p>
                  </w:txbxContent>
                </v:textbox>
              </v:shape>
            </w:pict>
          </mc:Fallback>
        </mc:AlternateContent>
      </w:r>
    </w:p>
    <w:p w:rsidR="00977617" w:rsidRDefault="00977617" w:rsidP="00D638FD">
      <w:pPr>
        <w:jc w:val="right"/>
      </w:pPr>
    </w:p>
    <w:p w:rsidR="00D638FD" w:rsidRDefault="00D638FD" w:rsidP="00D638FD">
      <w:pPr>
        <w:jc w:val="right"/>
      </w:pPr>
    </w:p>
    <w:p w:rsidR="00D638FD" w:rsidRDefault="00D638FD" w:rsidP="00D638FD">
      <w:pPr>
        <w:jc w:val="right"/>
      </w:pPr>
    </w:p>
    <w:p w:rsidR="00D638FD" w:rsidRDefault="00D638FD" w:rsidP="00D638FD">
      <w:pPr>
        <w:jc w:val="right"/>
      </w:pPr>
    </w:p>
    <w:p w:rsidR="00D638FD" w:rsidRDefault="00D638FD" w:rsidP="00D638FD">
      <w:pPr>
        <w:jc w:val="right"/>
      </w:pPr>
    </w:p>
    <w:p w:rsidR="00D638FD" w:rsidRDefault="00D638FD" w:rsidP="00D638FD">
      <w:pPr>
        <w:jc w:val="right"/>
      </w:pPr>
    </w:p>
    <w:p w:rsidR="00D638FD" w:rsidRDefault="00D638FD" w:rsidP="00D638FD">
      <w:r>
        <w:rPr>
          <w:noProof/>
        </w:rPr>
        <w:drawing>
          <wp:inline distT="0" distB="0" distL="0" distR="0" wp14:anchorId="2B6A0A87" wp14:editId="1E22A880">
            <wp:extent cx="723900" cy="723900"/>
            <wp:effectExtent l="0" t="0" r="0" b="0"/>
            <wp:docPr id="9" name="Image 9" descr="Résultat de recherche d'images pour &quot;logo  numéro 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numéro 2&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54183A">
        <w:rPr>
          <w:noProof/>
          <w:highlight w:val="yellow"/>
        </w:rPr>
        <mc:AlternateContent>
          <mc:Choice Requires="wps">
            <w:drawing>
              <wp:anchor distT="45720" distB="45720" distL="114300" distR="114300" simplePos="0" relativeHeight="251667456" behindDoc="0" locked="0" layoutInCell="1" allowOverlap="1" wp14:anchorId="39C2C2A2" wp14:editId="7FB19F42">
                <wp:simplePos x="0" y="0"/>
                <wp:positionH relativeFrom="column">
                  <wp:posOffset>-452120</wp:posOffset>
                </wp:positionH>
                <wp:positionV relativeFrom="paragraph">
                  <wp:posOffset>1329055</wp:posOffset>
                </wp:positionV>
                <wp:extent cx="4405630" cy="438150"/>
                <wp:effectExtent l="0" t="0" r="1397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438150"/>
                        </a:xfrm>
                        <a:prstGeom prst="rect">
                          <a:avLst/>
                        </a:prstGeom>
                        <a:solidFill>
                          <a:srgbClr val="FFFFFF"/>
                        </a:solidFill>
                        <a:ln w="9525">
                          <a:solidFill>
                            <a:srgbClr val="000000"/>
                          </a:solidFill>
                          <a:miter lim="800000"/>
                          <a:headEnd/>
                          <a:tailEnd/>
                        </a:ln>
                      </wps:spPr>
                      <wps:txbx>
                        <w:txbxContent>
                          <w:p w:rsidR="00D638FD" w:rsidRPr="0054183A" w:rsidRDefault="00D638FD" w:rsidP="00D638FD">
                            <w:pPr>
                              <w:shd w:val="clear" w:color="auto" w:fill="B4C6E7" w:themeFill="accent1" w:themeFillTint="66"/>
                              <w:rPr>
                                <w:rFonts w:ascii="Century Gothic" w:hAnsi="Century Gothic"/>
                                <w:b/>
                                <w:sz w:val="32"/>
                                <w:szCs w:val="32"/>
                              </w:rPr>
                            </w:pPr>
                            <w:r>
                              <w:rPr>
                                <w:rFonts w:ascii="Century Gothic" w:hAnsi="Century Gothic"/>
                                <w:b/>
                                <w:sz w:val="32"/>
                                <w:szCs w:val="32"/>
                              </w:rPr>
                              <w:t>Un miroir pas si déformant</w:t>
                            </w:r>
                          </w:p>
                          <w:p w:rsidR="00D638FD" w:rsidRDefault="00D638FD" w:rsidP="00D638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2C2A2" id="_x0000_s1030" type="#_x0000_t202" style="position:absolute;margin-left:-35.6pt;margin-top:104.65pt;width:346.9pt;height: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">
                <v:textbox>
                  <w:txbxContent>
                    <w:p w:rsidR="00D638FD" w:rsidRPr="0054183A" w:rsidRDefault="00D638FD" w:rsidP="00D638FD">
                      <w:pPr>
                        <w:shd w:val="clear" w:color="auto" w:fill="B4C6E7" w:themeFill="accent1" w:themeFillTint="66"/>
                        <w:rPr>
                          <w:rFonts w:ascii="Century Gothic" w:hAnsi="Century Gothic"/>
                          <w:b/>
                          <w:sz w:val="32"/>
                          <w:szCs w:val="32"/>
                        </w:rPr>
                      </w:pPr>
                      <w:r>
                        <w:rPr>
                          <w:rFonts w:ascii="Century Gothic" w:hAnsi="Century Gothic"/>
                          <w:b/>
                          <w:sz w:val="32"/>
                          <w:szCs w:val="32"/>
                        </w:rPr>
                        <w:t>Un miroir pas si déformant</w:t>
                      </w:r>
                    </w:p>
                    <w:p w:rsidR="00D638FD" w:rsidRDefault="00D638FD" w:rsidP="00D638FD"/>
                  </w:txbxContent>
                </v:textbox>
                <w10:wrap type="square"/>
              </v:shape>
            </w:pict>
          </mc:Fallback>
        </mc:AlternateContent>
      </w:r>
      <w:r>
        <w:rPr>
          <w:b/>
          <w:sz w:val="40"/>
          <w:szCs w:val="40"/>
        </w:rPr>
        <w:t>Deuxième</w:t>
      </w:r>
      <w:r w:rsidRPr="0054183A">
        <w:rPr>
          <w:b/>
          <w:sz w:val="40"/>
          <w:szCs w:val="40"/>
        </w:rPr>
        <w:t xml:space="preserve"> activité</w:t>
      </w:r>
    </w:p>
    <w:p w:rsidR="00D638FD" w:rsidRDefault="00D638FD" w:rsidP="00D638FD">
      <w:bookmarkStart w:id="1" w:name="_Hlk497740450"/>
    </w:p>
    <w:bookmarkEnd w:id="1"/>
    <w:p w:rsidR="00D638FD" w:rsidRDefault="00D638FD" w:rsidP="00D638FD"/>
    <w:p w:rsidR="00B61DA8" w:rsidRDefault="00B61DA8" w:rsidP="00D638FD">
      <w:pPr>
        <w:jc w:val="right"/>
      </w:pPr>
    </w:p>
    <w:p w:rsidR="00B61DA8" w:rsidRDefault="00B61DA8" w:rsidP="00B61DA8"/>
    <w:p w:rsidR="00B61DA8" w:rsidRPr="003B6974" w:rsidRDefault="00B61DA8" w:rsidP="00B61DA8">
      <w:pPr>
        <w:tabs>
          <w:tab w:val="left" w:pos="1155"/>
        </w:tabs>
        <w:rPr>
          <w:rFonts w:ascii="Century Gothic" w:hAnsi="Century Gothic"/>
          <w:sz w:val="24"/>
          <w:szCs w:val="24"/>
        </w:rPr>
      </w:pPr>
      <w:r>
        <w:tab/>
      </w:r>
      <w:r w:rsidRPr="003B6974">
        <w:rPr>
          <w:rFonts w:ascii="Century Gothic" w:hAnsi="Century Gothic"/>
          <w:sz w:val="24"/>
          <w:szCs w:val="24"/>
        </w:rPr>
        <w:t>Le groupe est divisé en deux (A et B). Le professeur prend une moitié près de lui (A) et leur donne comme consigne de ne retenir que les points positifs du discours de l’autre (B). Ce ne sont que ces choses positives qu’il devra livrer au grand groupe après.</w:t>
      </w:r>
    </w:p>
    <w:p w:rsidR="00B61DA8" w:rsidRPr="003B6974" w:rsidRDefault="00B61DA8" w:rsidP="00B61DA8">
      <w:pPr>
        <w:tabs>
          <w:tab w:val="left" w:pos="1155"/>
        </w:tabs>
        <w:rPr>
          <w:rFonts w:ascii="Century Gothic" w:hAnsi="Century Gothic"/>
          <w:sz w:val="24"/>
          <w:szCs w:val="24"/>
        </w:rPr>
      </w:pPr>
    </w:p>
    <w:p w:rsidR="00B61DA8" w:rsidRPr="003B6974" w:rsidRDefault="00B61DA8" w:rsidP="00B61DA8">
      <w:pPr>
        <w:tabs>
          <w:tab w:val="left" w:pos="1155"/>
        </w:tabs>
        <w:rPr>
          <w:rFonts w:ascii="Century Gothic" w:hAnsi="Century Gothic"/>
          <w:sz w:val="24"/>
          <w:szCs w:val="24"/>
        </w:rPr>
      </w:pPr>
      <w:r w:rsidRPr="003B6974">
        <w:rPr>
          <w:rFonts w:ascii="Century Gothic" w:hAnsi="Century Gothic"/>
          <w:sz w:val="24"/>
          <w:szCs w:val="24"/>
        </w:rPr>
        <w:t xml:space="preserve">Les 2 groupes sont réunis et voici les consignes données à tous : </w:t>
      </w:r>
    </w:p>
    <w:p w:rsidR="00B61DA8" w:rsidRPr="003B6974" w:rsidRDefault="00B61DA8" w:rsidP="00B61DA8">
      <w:pPr>
        <w:tabs>
          <w:tab w:val="left" w:pos="1155"/>
        </w:tabs>
        <w:rPr>
          <w:rFonts w:ascii="Century Gothic" w:hAnsi="Century Gothic"/>
          <w:sz w:val="24"/>
          <w:szCs w:val="24"/>
        </w:rPr>
      </w:pPr>
      <w:r w:rsidRPr="003B6974">
        <w:rPr>
          <w:rFonts w:ascii="Century Gothic" w:hAnsi="Century Gothic"/>
          <w:sz w:val="24"/>
          <w:szCs w:val="24"/>
        </w:rPr>
        <w:t xml:space="preserve">Par 2 (un du groupe A et un du groupe B), ils se mettent à l’écart. B doit présenter à A sa façon d’être dans un groupe, son attitude face au travail, son attitude face à la vie. </w:t>
      </w:r>
    </w:p>
    <w:p w:rsidR="00B61DA8" w:rsidRPr="003B6974" w:rsidRDefault="00B61DA8" w:rsidP="00B61DA8">
      <w:pPr>
        <w:tabs>
          <w:tab w:val="left" w:pos="1155"/>
        </w:tabs>
        <w:rPr>
          <w:rFonts w:ascii="Century Gothic" w:hAnsi="Century Gothic"/>
          <w:sz w:val="24"/>
          <w:szCs w:val="24"/>
        </w:rPr>
      </w:pPr>
      <w:r w:rsidRPr="003B6974">
        <w:rPr>
          <w:rFonts w:ascii="Century Gothic" w:hAnsi="Century Gothic"/>
          <w:sz w:val="24"/>
          <w:szCs w:val="24"/>
        </w:rPr>
        <w:t xml:space="preserve">Après une dizaine de minutes, le groupe entier se reforme. Chacun à leur tour les A présentent les B (en ne gardant que le positif) ; on demande ensuite aux B l’effet que cela leur fait. </w:t>
      </w:r>
    </w:p>
    <w:p w:rsidR="00B61DA8" w:rsidRDefault="00B61DA8" w:rsidP="00B61DA8">
      <w:pPr>
        <w:tabs>
          <w:tab w:val="left" w:pos="1155"/>
        </w:tabs>
      </w:pPr>
      <w:r w:rsidRPr="003B6974">
        <w:rPr>
          <w:rFonts w:ascii="Century Gothic" w:hAnsi="Century Gothic"/>
          <w:sz w:val="24"/>
          <w:szCs w:val="24"/>
        </w:rPr>
        <w:t>Discussion libre ensuite sur l’importance de l’optimisme, du verre à moitié plein, …</w:t>
      </w:r>
    </w:p>
    <w:p w:rsidR="00B61DA8" w:rsidRDefault="00B61DA8" w:rsidP="00B61DA8">
      <w:pPr>
        <w:tabs>
          <w:tab w:val="left" w:pos="1155"/>
        </w:tabs>
      </w:pPr>
    </w:p>
    <w:p w:rsidR="00B61DA8" w:rsidRDefault="00B61DA8" w:rsidP="00B61DA8">
      <w:pPr>
        <w:tabs>
          <w:tab w:val="left" w:pos="1155"/>
        </w:tabs>
      </w:pPr>
      <w:r>
        <w:rPr>
          <w:noProof/>
        </w:rPr>
        <w:drawing>
          <wp:anchor distT="0" distB="0" distL="114300" distR="114300" simplePos="0" relativeHeight="251668480" behindDoc="0" locked="0" layoutInCell="1" allowOverlap="1" wp14:anchorId="1EB6E7DB">
            <wp:simplePos x="895350" y="6553200"/>
            <wp:positionH relativeFrom="column">
              <wp:align>left</wp:align>
            </wp:positionH>
            <wp:positionV relativeFrom="paragraph">
              <wp:align>top</wp:align>
            </wp:positionV>
            <wp:extent cx="2857500" cy="1809750"/>
            <wp:effectExtent l="0" t="0" r="0" b="0"/>
            <wp:wrapSquare wrapText="bothSides"/>
            <wp:docPr id="10" name="Image 10" descr="Résultat de recherche d'images pour &quot;miroir déform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miroir déforman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anchor>
        </w:drawing>
      </w:r>
      <w:r w:rsidR="003B6974">
        <w:br w:type="textWrapping" w:clear="all"/>
      </w:r>
    </w:p>
    <w:p w:rsidR="003B6974" w:rsidRDefault="003B6974" w:rsidP="003B6974">
      <w:pPr>
        <w:jc w:val="cente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Temps :</w:t>
      </w:r>
      <w: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heure</w:t>
      </w:r>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pour un groupe de 25 personnes </w:t>
      </w:r>
    </w:p>
    <w:p w:rsidR="003B6974" w:rsidRPr="00D638FD" w:rsidRDefault="003B6974" w:rsidP="003B6974">
      <w:pPr>
        <w:tabs>
          <w:tab w:val="left" w:pos="6405"/>
        </w:tabs>
        <w:jc w:val="cente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638FD">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Matériel :</w:t>
      </w:r>
      <w: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néant</w:t>
      </w:r>
    </w:p>
    <w:p w:rsidR="003B6974" w:rsidRPr="00977617" w:rsidRDefault="003B6974" w:rsidP="003B6974">
      <w:pP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B6974" w:rsidRDefault="003B6974" w:rsidP="003B6974">
      <w:pPr>
        <w:rPr>
          <w:b/>
          <w:sz w:val="40"/>
          <w:szCs w:val="40"/>
        </w:rPr>
      </w:pPr>
      <w:r>
        <w:rPr>
          <w:noProof/>
        </w:rPr>
        <w:drawing>
          <wp:inline distT="0" distB="0" distL="0" distR="0" wp14:anchorId="6D6441DD" wp14:editId="288C353D">
            <wp:extent cx="1498473" cy="657225"/>
            <wp:effectExtent l="0" t="0" r="6985" b="0"/>
            <wp:docPr id="11" name="Image 11" descr="Résultat de recherche d'images pour &quot;logo numéro 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numéro 3&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005" cy="659213"/>
                    </a:xfrm>
                    <a:prstGeom prst="rect">
                      <a:avLst/>
                    </a:prstGeom>
                    <a:noFill/>
                    <a:ln>
                      <a:noFill/>
                    </a:ln>
                  </pic:spPr>
                </pic:pic>
              </a:graphicData>
            </a:graphic>
          </wp:inline>
        </w:drawing>
      </w:r>
      <w:r w:rsidRPr="003B6974">
        <w:rPr>
          <w:b/>
          <w:sz w:val="40"/>
          <w:szCs w:val="40"/>
        </w:rPr>
        <w:t xml:space="preserve"> </w:t>
      </w:r>
      <w:bookmarkStart w:id="2" w:name="_Hlk497809027"/>
      <w:r>
        <w:rPr>
          <w:b/>
          <w:sz w:val="40"/>
          <w:szCs w:val="40"/>
        </w:rPr>
        <w:t>Troisième</w:t>
      </w:r>
      <w:r w:rsidRPr="0054183A">
        <w:rPr>
          <w:b/>
          <w:sz w:val="40"/>
          <w:szCs w:val="40"/>
        </w:rPr>
        <w:t xml:space="preserve"> activité</w:t>
      </w:r>
      <w:bookmarkEnd w:id="2"/>
    </w:p>
    <w:p w:rsidR="003B6974" w:rsidRPr="0054183A" w:rsidRDefault="000C7D00" w:rsidP="003B6974">
      <w:pPr>
        <w:shd w:val="clear" w:color="auto" w:fill="B4C6E7" w:themeFill="accent1" w:themeFillTint="66"/>
        <w:rPr>
          <w:rFonts w:ascii="Century Gothic" w:hAnsi="Century Gothic"/>
          <w:b/>
          <w:sz w:val="32"/>
          <w:szCs w:val="32"/>
        </w:rPr>
      </w:pPr>
      <w:r>
        <w:rPr>
          <w:rFonts w:ascii="Century Gothic" w:hAnsi="Century Gothic"/>
          <w:b/>
          <w:sz w:val="32"/>
          <w:szCs w:val="32"/>
        </w:rPr>
        <w:t>La table graffiti</w:t>
      </w:r>
    </w:p>
    <w:p w:rsidR="003B6974" w:rsidRDefault="003B6974" w:rsidP="003B6974"/>
    <w:p w:rsidR="003B6974" w:rsidRDefault="003B6974" w:rsidP="003B6974"/>
    <w:p w:rsidR="00787A06" w:rsidRDefault="00787A06" w:rsidP="003B6974">
      <w:r>
        <w:t>Tous les participants s’assoient autour d’une grande table recouverte d’une nappe blanche. Devant chacun, une feuille de couleur A4 est collée avec un papier collant (sur le dessus). Après avoir dessiné le contour de la feuille sur la nappe, chacun écrit son prénom au-dessus de la feuille colorée.</w:t>
      </w:r>
    </w:p>
    <w:p w:rsidR="00EF2CC2" w:rsidRDefault="00787A06" w:rsidP="003B6974">
      <w:r>
        <w:t xml:space="preserve">Chaque participant soulève alors le cadre et inscrit à l’intérieur des adjectifs, verbes ou symboles qui le représentent. Lorsqu’ils ont terminé, ils rabattent la feuille sur leur production. </w:t>
      </w:r>
    </w:p>
    <w:p w:rsidR="003B6974" w:rsidRDefault="00EF2CC2" w:rsidP="003B6974">
      <w:r>
        <w:t xml:space="preserve">Chaque élève se déplace ensuite vers la droite et ajoute autour de la feuille colorée, une phrase, un mot, un dessin, une impression en privilégiant les aspects positifs. Les participants changent de place jusqu’à revenir à la leur. Ils détachent alors la feuille centrale et découvre, côte à côte, l’image qu’ils ont d’eux-mêmes et celle que les autres ont d’eux. </w:t>
      </w:r>
    </w:p>
    <w:p w:rsidR="00EF2CC2" w:rsidRDefault="00EF2CC2" w:rsidP="003B6974">
      <w:r>
        <w:t xml:space="preserve">Ceux qui le souhaitent découpent le bout de nappe et peuvent aller à la rencontre d’autres pour partager ce qu’ils ont obtenu. </w:t>
      </w:r>
    </w:p>
    <w:p w:rsidR="00EF2CC2" w:rsidRDefault="00EF2CC2" w:rsidP="003B6974">
      <w:r>
        <w:t xml:space="preserve">On peut prolonger l’activité avec des questions : Qu’est-ce qui vous a le plus étonné lors de l’activité ? Avez-vous éprouvé des difficultés, lesquelles ? Quelles impressions la lecture de ce que vous avez reçu a-t-elle produit ? Cette activité change-t-elle une chose sur le regard que vous portez sur vous ? </w:t>
      </w:r>
    </w:p>
    <w:p w:rsidR="00EF2CC2" w:rsidRDefault="00EF2CC2" w:rsidP="003B6974"/>
    <w:p w:rsidR="00EF2CC2" w:rsidRDefault="00EF2CC2" w:rsidP="00EF2CC2">
      <w:pPr>
        <w:jc w:val="cente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Temps :</w:t>
      </w:r>
      <w: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heures</w:t>
      </w:r>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pour un groupe de 25 personnes </w:t>
      </w:r>
    </w:p>
    <w:p w:rsidR="00EF2CC2" w:rsidRDefault="00EF2CC2" w:rsidP="00EF2CC2">
      <w:pPr>
        <w:tabs>
          <w:tab w:val="left" w:pos="6405"/>
        </w:tabs>
        <w:jc w:val="cente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638FD">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Matériel :</w:t>
      </w:r>
      <w: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une nappe blanche, des feuilles A4 de couleur, du papier-collant.</w:t>
      </w:r>
    </w:p>
    <w:p w:rsidR="00C94BDC" w:rsidRDefault="00EF2CC2" w:rsidP="00B61DA8">
      <w:pPr>
        <w:tabs>
          <w:tab w:val="left" w:pos="1155"/>
        </w:tabs>
      </w:pPr>
      <w:r>
        <w:rPr>
          <w:noProof/>
        </w:rPr>
        <w:drawing>
          <wp:anchor distT="0" distB="0" distL="114300" distR="114300" simplePos="0" relativeHeight="251669504" behindDoc="0" locked="0" layoutInCell="1" allowOverlap="1" wp14:anchorId="0BF50DE9">
            <wp:simplePos x="895350" y="7210425"/>
            <wp:positionH relativeFrom="column">
              <wp:align>left</wp:align>
            </wp:positionH>
            <wp:positionV relativeFrom="paragraph">
              <wp:align>top</wp:align>
            </wp:positionV>
            <wp:extent cx="3133725" cy="2345117"/>
            <wp:effectExtent l="0" t="0" r="0" b="0"/>
            <wp:wrapSquare wrapText="bothSides"/>
            <wp:docPr id="12" name="Image 12" descr="Résultat de recherche d'images pour &quot;graffiti phra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raffiti phras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3725" cy="2345117"/>
                    </a:xfrm>
                    <a:prstGeom prst="rect">
                      <a:avLst/>
                    </a:prstGeom>
                    <a:noFill/>
                    <a:ln>
                      <a:noFill/>
                    </a:ln>
                  </pic:spPr>
                </pic:pic>
              </a:graphicData>
            </a:graphic>
          </wp:anchor>
        </w:drawing>
      </w:r>
    </w:p>
    <w:p w:rsidR="00C94BDC" w:rsidRPr="00C94BDC" w:rsidRDefault="00C94BDC" w:rsidP="00C94BDC"/>
    <w:p w:rsidR="00C94BDC" w:rsidRPr="00C94BDC" w:rsidRDefault="00C94BDC" w:rsidP="00C94BDC"/>
    <w:p w:rsidR="00C94BDC" w:rsidRPr="00C94BDC" w:rsidRDefault="00C94BDC" w:rsidP="00C94BDC"/>
    <w:p w:rsidR="00C94BDC" w:rsidRPr="00C94BDC" w:rsidRDefault="00C94BDC" w:rsidP="00C94BDC"/>
    <w:p w:rsidR="00C94BDC" w:rsidRPr="00C94BDC" w:rsidRDefault="00C94BDC" w:rsidP="00C94BDC"/>
    <w:p w:rsidR="00C94BDC" w:rsidRDefault="00C94BDC" w:rsidP="00B61DA8">
      <w:pPr>
        <w:tabs>
          <w:tab w:val="left" w:pos="1155"/>
        </w:tabs>
      </w:pPr>
    </w:p>
    <w:p w:rsidR="00C94BDC" w:rsidRDefault="00C94BDC" w:rsidP="00C94BDC">
      <w:pPr>
        <w:tabs>
          <w:tab w:val="left" w:pos="1155"/>
        </w:tabs>
        <w:ind w:firstLine="708"/>
      </w:pPr>
    </w:p>
    <w:p w:rsidR="003B6974" w:rsidRDefault="00C94BDC" w:rsidP="00C94BDC">
      <w:pPr>
        <w:tabs>
          <w:tab w:val="left" w:pos="1155"/>
        </w:tabs>
        <w:ind w:firstLine="708"/>
        <w:rPr>
          <w:b/>
          <w:sz w:val="40"/>
          <w:szCs w:val="40"/>
        </w:rPr>
      </w:pPr>
      <w:r>
        <w:lastRenderedPageBreak/>
        <w:br w:type="textWrapping" w:clear="all"/>
      </w:r>
      <w:r>
        <w:rPr>
          <w:noProof/>
        </w:rPr>
        <w:drawing>
          <wp:inline distT="0" distB="0" distL="0" distR="0" wp14:anchorId="388D7958" wp14:editId="1E6B30A9">
            <wp:extent cx="571500" cy="564444"/>
            <wp:effectExtent l="0" t="0" r="0" b="7620"/>
            <wp:docPr id="13" name="Image 13" descr="Résultat de recherche d'images pour &quot;logo numéro 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numéro 4&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016" cy="571867"/>
                    </a:xfrm>
                    <a:prstGeom prst="rect">
                      <a:avLst/>
                    </a:prstGeom>
                    <a:noFill/>
                    <a:ln>
                      <a:noFill/>
                    </a:ln>
                  </pic:spPr>
                </pic:pic>
              </a:graphicData>
            </a:graphic>
          </wp:inline>
        </w:drawing>
      </w:r>
      <w:r w:rsidRPr="00C94BDC">
        <w:rPr>
          <w:b/>
          <w:sz w:val="40"/>
          <w:szCs w:val="40"/>
        </w:rPr>
        <w:t xml:space="preserve"> </w:t>
      </w:r>
      <w:bookmarkStart w:id="3" w:name="_Hlk498346197"/>
      <w:r w:rsidR="00AA0F6E">
        <w:rPr>
          <w:b/>
          <w:sz w:val="40"/>
          <w:szCs w:val="40"/>
        </w:rPr>
        <w:t>Quatrième</w:t>
      </w:r>
      <w:r w:rsidR="00AA0F6E" w:rsidRPr="0054183A">
        <w:rPr>
          <w:b/>
          <w:sz w:val="40"/>
          <w:szCs w:val="40"/>
        </w:rPr>
        <w:t xml:space="preserve"> activité</w:t>
      </w:r>
    </w:p>
    <w:p w:rsidR="00AA0F6E" w:rsidRPr="0054183A" w:rsidRDefault="00710FD8" w:rsidP="00AA0F6E">
      <w:pPr>
        <w:shd w:val="clear" w:color="auto" w:fill="B4C6E7" w:themeFill="accent1" w:themeFillTint="66"/>
        <w:rPr>
          <w:rFonts w:ascii="Century Gothic" w:hAnsi="Century Gothic"/>
          <w:b/>
          <w:sz w:val="32"/>
          <w:szCs w:val="32"/>
        </w:rPr>
      </w:pPr>
      <w:r w:rsidRPr="00710FD8">
        <w:rPr>
          <w:rFonts w:ascii="Century Gothic" w:hAnsi="Century Gothic"/>
          <w:b/>
          <w:bCs/>
          <w:sz w:val="32"/>
          <w:szCs w:val="32"/>
        </w:rPr>
        <w:t>Quels sont tes talents ?</w:t>
      </w:r>
    </w:p>
    <w:bookmarkEnd w:id="3"/>
    <w:p w:rsidR="00710FD8" w:rsidRPr="00710FD8" w:rsidRDefault="00710FD8" w:rsidP="00710FD8">
      <w:pPr>
        <w:rPr>
          <w:rFonts w:ascii="Century Gothic" w:hAnsi="Century Gothic"/>
          <w:b/>
        </w:rPr>
      </w:pPr>
      <w:r w:rsidRPr="00710FD8">
        <w:rPr>
          <w:rFonts w:ascii="Century Gothic" w:hAnsi="Century Gothic"/>
          <w:b/>
          <w:iCs/>
        </w:rPr>
        <w:t>Un talent, c'est quelque chose que l'on sait faire ou faire faire avec plaisir, naturellement</w:t>
      </w:r>
      <w:r w:rsidRPr="00710FD8">
        <w:rPr>
          <w:rFonts w:ascii="Century Gothic" w:hAnsi="Century Gothic"/>
          <w:b/>
        </w:rPr>
        <w:t xml:space="preserve">. </w:t>
      </w:r>
    </w:p>
    <w:p w:rsidR="00710FD8" w:rsidRPr="00710FD8" w:rsidRDefault="00710FD8" w:rsidP="00710FD8">
      <w:pPr>
        <w:widowControl w:val="0"/>
        <w:numPr>
          <w:ilvl w:val="0"/>
          <w:numId w:val="1"/>
        </w:numPr>
        <w:suppressAutoHyphens/>
        <w:spacing w:after="0" w:line="240" w:lineRule="auto"/>
        <w:rPr>
          <w:rFonts w:ascii="Century Gothic" w:hAnsi="Century Gothic"/>
          <w:sz w:val="28"/>
          <w:szCs w:val="28"/>
        </w:rPr>
      </w:pPr>
      <w:r w:rsidRPr="00710FD8">
        <w:rPr>
          <w:rFonts w:ascii="Century Gothic" w:hAnsi="Century Gothic"/>
          <w:sz w:val="28"/>
          <w:szCs w:val="28"/>
        </w:rPr>
        <w:t xml:space="preserve">Quels talents te reconnais-tu, sans fausse </w:t>
      </w:r>
      <w:r w:rsidRPr="00710FD8">
        <w:rPr>
          <w:rFonts w:ascii="Century Gothic" w:hAnsi="Century Gothic"/>
          <w:sz w:val="28"/>
          <w:szCs w:val="28"/>
        </w:rPr>
        <w:t>modestie ?</w:t>
      </w:r>
    </w:p>
    <w:p w:rsidR="00710FD8" w:rsidRPr="00710FD8" w:rsidRDefault="00710FD8" w:rsidP="00710FD8">
      <w:pPr>
        <w:rPr>
          <w:rFonts w:ascii="Century Gothic" w:hAnsi="Century Gothic"/>
        </w:rPr>
      </w:pPr>
    </w:p>
    <w:p w:rsidR="00710FD8" w:rsidRPr="00710FD8" w:rsidRDefault="00710FD8" w:rsidP="00710FD8">
      <w:pPr>
        <w:widowControl w:val="0"/>
        <w:numPr>
          <w:ilvl w:val="0"/>
          <w:numId w:val="2"/>
        </w:numPr>
        <w:suppressAutoHyphens/>
        <w:spacing w:after="0" w:line="240" w:lineRule="auto"/>
        <w:rPr>
          <w:rFonts w:ascii="Century Gothic" w:hAnsi="Century Gothic"/>
          <w:sz w:val="28"/>
          <w:szCs w:val="28"/>
        </w:rPr>
      </w:pPr>
      <w:r w:rsidRPr="00710FD8">
        <w:rPr>
          <w:rFonts w:ascii="Century Gothic" w:hAnsi="Century Gothic"/>
          <w:sz w:val="28"/>
          <w:szCs w:val="28"/>
        </w:rPr>
        <w:t xml:space="preserve">Quels talents t'attribue-t-on depuis que tu es enfant, </w:t>
      </w:r>
      <w:r w:rsidRPr="00710FD8">
        <w:rPr>
          <w:rFonts w:ascii="Century Gothic" w:hAnsi="Century Gothic"/>
          <w:sz w:val="28"/>
          <w:szCs w:val="28"/>
        </w:rPr>
        <w:t>adolescent ?</w:t>
      </w:r>
    </w:p>
    <w:p w:rsidR="00710FD8" w:rsidRPr="00710FD8" w:rsidRDefault="00710FD8" w:rsidP="00710FD8">
      <w:pPr>
        <w:rPr>
          <w:rFonts w:ascii="Century Gothic" w:hAnsi="Century Gothic"/>
        </w:rPr>
      </w:pPr>
    </w:p>
    <w:p w:rsidR="00710FD8" w:rsidRPr="00710FD8" w:rsidRDefault="00710FD8" w:rsidP="00710FD8">
      <w:pPr>
        <w:widowControl w:val="0"/>
        <w:numPr>
          <w:ilvl w:val="0"/>
          <w:numId w:val="3"/>
        </w:numPr>
        <w:suppressAutoHyphens/>
        <w:spacing w:after="0" w:line="240" w:lineRule="auto"/>
        <w:rPr>
          <w:rFonts w:ascii="Century Gothic" w:hAnsi="Century Gothic"/>
          <w:sz w:val="28"/>
          <w:szCs w:val="28"/>
        </w:rPr>
      </w:pPr>
      <w:r w:rsidRPr="00710FD8">
        <w:rPr>
          <w:rFonts w:ascii="Century Gothic" w:hAnsi="Century Gothic"/>
          <w:sz w:val="28"/>
          <w:szCs w:val="28"/>
        </w:rPr>
        <w:t xml:space="preserve">Entoure dans la liste qui suit les talents que tu reconnais </w:t>
      </w:r>
      <w:r w:rsidRPr="00710FD8">
        <w:rPr>
          <w:rFonts w:ascii="Century Gothic" w:hAnsi="Century Gothic"/>
          <w:sz w:val="28"/>
          <w:szCs w:val="28"/>
        </w:rPr>
        <w:t>avoir :</w:t>
      </w:r>
    </w:p>
    <w:p w:rsidR="00710FD8" w:rsidRPr="00710FD8" w:rsidRDefault="00710FD8" w:rsidP="00710FD8">
      <w:pPr>
        <w:rPr>
          <w:rFonts w:ascii="Century Gothic" w:hAnsi="Century Gothic"/>
        </w:rPr>
      </w:pPr>
    </w:p>
    <w:p w:rsidR="00710FD8" w:rsidRPr="00710FD8" w:rsidRDefault="00710FD8" w:rsidP="00710FD8">
      <w:pPr>
        <w:rPr>
          <w:rFonts w:ascii="Century Gothic" w:hAnsi="Century Gothic"/>
        </w:rPr>
      </w:pPr>
      <w:r w:rsidRPr="00710FD8">
        <w:rPr>
          <w:rFonts w:ascii="Century Gothic" w:hAnsi="Century Gothic"/>
        </w:rPr>
        <w:t xml:space="preserve">communication,  organisation,   empathie,   créativité,   optimisation,    leader,   réalisateur,  esprit débrouillard,  relations faciles,   pédagogue,   méthodique,   producteur d'idées,   catalyseur,   médiateur,   humour,   optimiste,  médiateur,   stratège,   art de convaincre,   visionnaire,   méticuleux,   sens de l'ordre,   faculté d'adaptation,   esprit de synthèse,    performant,   gestion du temps,   résolution de problèmes techniques,   courageux,   esprit d'analyse,  psychologue,  écoute des autres.    Autres non repris dans la </w:t>
      </w:r>
      <w:r w:rsidRPr="00710FD8">
        <w:rPr>
          <w:rFonts w:ascii="Century Gothic" w:hAnsi="Century Gothic"/>
        </w:rPr>
        <w:t>liste :</w:t>
      </w:r>
      <w:r w:rsidRPr="00710FD8">
        <w:rPr>
          <w:rFonts w:ascii="Century Gothic" w:hAnsi="Century Gothic"/>
        </w:rPr>
        <w:t xml:space="preserve">   ....</w:t>
      </w:r>
    </w:p>
    <w:p w:rsidR="00710FD8" w:rsidRDefault="00710FD8" w:rsidP="00710FD8">
      <w:pPr>
        <w:widowControl w:val="0"/>
        <w:numPr>
          <w:ilvl w:val="0"/>
          <w:numId w:val="4"/>
        </w:numPr>
        <w:suppressAutoHyphens/>
        <w:spacing w:after="0" w:line="240" w:lineRule="auto"/>
        <w:rPr>
          <w:rFonts w:ascii="Century" w:hAnsi="Century"/>
          <w:sz w:val="28"/>
          <w:szCs w:val="28"/>
        </w:rPr>
      </w:pPr>
      <w:r>
        <w:rPr>
          <w:rFonts w:ascii="Century" w:hAnsi="Century"/>
          <w:sz w:val="28"/>
          <w:szCs w:val="28"/>
        </w:rPr>
        <w:t>Choisis-</w:t>
      </w:r>
      <w:r w:rsidRPr="0010576D">
        <w:rPr>
          <w:rFonts w:ascii="Century" w:hAnsi="Century"/>
          <w:sz w:val="28"/>
          <w:szCs w:val="28"/>
        </w:rPr>
        <w:t xml:space="preserve">en trois (ceux qui te plaisent le plus) et demande-toi si tu as l'occasion de les mettre souvent en œuvre.  A l'avenir, comment pourrais-tu le développer ou l'utiliser </w:t>
      </w:r>
      <w:r w:rsidRPr="0010576D">
        <w:rPr>
          <w:rFonts w:ascii="Century" w:hAnsi="Century"/>
          <w:sz w:val="28"/>
          <w:szCs w:val="28"/>
        </w:rPr>
        <w:t>davantage ?</w:t>
      </w:r>
    </w:p>
    <w:p w:rsidR="00710FD8" w:rsidRPr="0010576D" w:rsidRDefault="00710FD8" w:rsidP="00710FD8">
      <w:pPr>
        <w:widowControl w:val="0"/>
        <w:suppressAutoHyphens/>
        <w:spacing w:after="0" w:line="240" w:lineRule="auto"/>
        <w:rPr>
          <w:rFonts w:ascii="Century" w:hAnsi="Century"/>
          <w:sz w:val="28"/>
          <w:szCs w:val="28"/>
        </w:rPr>
      </w:pPr>
    </w:p>
    <w:p w:rsidR="00710FD8" w:rsidRPr="0010576D" w:rsidRDefault="00710FD8" w:rsidP="00710FD8">
      <w:pPr>
        <w:rPr>
          <w:rFonts w:ascii="Century" w:hAnsi="Century"/>
          <w:b/>
          <w:sz w:val="24"/>
          <w:szCs w:val="24"/>
        </w:rPr>
      </w:pPr>
      <w:r>
        <w:rPr>
          <w:rFonts w:ascii="Century" w:hAnsi="Century"/>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738505</wp:posOffset>
                </wp:positionH>
                <wp:positionV relativeFrom="paragraph">
                  <wp:posOffset>128270</wp:posOffset>
                </wp:positionV>
                <wp:extent cx="4991100" cy="2228850"/>
                <wp:effectExtent l="19050" t="0" r="38100" b="361950"/>
                <wp:wrapNone/>
                <wp:docPr id="8" name="Phylactère : pensées 8"/>
                <wp:cNvGraphicFramePr/>
                <a:graphic xmlns:a="http://schemas.openxmlformats.org/drawingml/2006/main">
                  <a:graphicData uri="http://schemas.microsoft.com/office/word/2010/wordprocessingShape">
                    <wps:wsp>
                      <wps:cNvSpPr/>
                      <wps:spPr>
                        <a:xfrm>
                          <a:off x="0" y="0"/>
                          <a:ext cx="4991100" cy="22288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0FD8" w:rsidRDefault="00710FD8" w:rsidP="00710F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hylactère : pensées 8" o:spid="_x0000_s1031" type="#_x0000_t106" style="position:absolute;margin-left:58.15pt;margin-top:10.1pt;width:393pt;height:17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" adj="6300,24300" fillcolor="#4472c4 [3204]" strokecolor="#1f3763 [1604]" strokeweight="1pt">
                <v:stroke joinstyle="miter"/>
                <v:textbox>
                  <w:txbxContent>
                    <w:p w:rsidR="00710FD8" w:rsidRDefault="00710FD8" w:rsidP="00710FD8">
                      <w:pPr>
                        <w:jc w:val="center"/>
                      </w:pPr>
                    </w:p>
                  </w:txbxContent>
                </v:textbox>
              </v:shape>
            </w:pict>
          </mc:Fallback>
        </mc:AlternateContent>
      </w:r>
    </w:p>
    <w:p w:rsidR="00AA0F6E" w:rsidRDefault="00AA0F6E" w:rsidP="00C94BDC">
      <w:pPr>
        <w:tabs>
          <w:tab w:val="left" w:pos="1155"/>
        </w:tabs>
        <w:ind w:firstLine="708"/>
        <w:rPr>
          <w:b/>
          <w:sz w:val="40"/>
          <w:szCs w:val="40"/>
        </w:rPr>
      </w:pPr>
    </w:p>
    <w:p w:rsidR="00C94BDC" w:rsidRDefault="00C94BDC" w:rsidP="00C94BDC">
      <w:pPr>
        <w:tabs>
          <w:tab w:val="left" w:pos="1155"/>
        </w:tabs>
        <w:ind w:firstLine="708"/>
      </w:pPr>
    </w:p>
    <w:p w:rsidR="00AE0F3C" w:rsidRDefault="00AE0F3C" w:rsidP="00C94BDC">
      <w:pPr>
        <w:tabs>
          <w:tab w:val="left" w:pos="1155"/>
        </w:tabs>
        <w:ind w:firstLine="708"/>
      </w:pPr>
    </w:p>
    <w:p w:rsidR="00AE0F3C" w:rsidRDefault="00AE0F3C" w:rsidP="00C94BDC">
      <w:pPr>
        <w:tabs>
          <w:tab w:val="left" w:pos="1155"/>
        </w:tabs>
        <w:ind w:firstLine="708"/>
      </w:pPr>
    </w:p>
    <w:p w:rsidR="00AE0F3C" w:rsidRDefault="00AE0F3C" w:rsidP="00C94BDC">
      <w:pPr>
        <w:tabs>
          <w:tab w:val="left" w:pos="1155"/>
        </w:tabs>
        <w:ind w:firstLine="708"/>
      </w:pPr>
    </w:p>
    <w:p w:rsidR="00AE0F3C" w:rsidRDefault="00AE0F3C" w:rsidP="00C94BDC">
      <w:pPr>
        <w:tabs>
          <w:tab w:val="left" w:pos="1155"/>
        </w:tabs>
        <w:ind w:firstLine="708"/>
      </w:pPr>
    </w:p>
    <w:p w:rsidR="00AE0F3C" w:rsidRDefault="00AE0F3C" w:rsidP="00C94BDC">
      <w:pPr>
        <w:tabs>
          <w:tab w:val="left" w:pos="1155"/>
        </w:tabs>
        <w:ind w:firstLine="708"/>
      </w:pPr>
    </w:p>
    <w:p w:rsidR="00AE0F3C" w:rsidRDefault="00AE0F3C" w:rsidP="00AE0F3C">
      <w:pPr>
        <w:jc w:val="cente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4" w:name="_Hlk498346366"/>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Temps :</w:t>
      </w:r>
      <w: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heures</w:t>
      </w:r>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pour un groupe de 25 personnes </w:t>
      </w:r>
    </w:p>
    <w:p w:rsidR="00AE0F3C" w:rsidRDefault="00AE0F3C" w:rsidP="00AE0F3C">
      <w:pPr>
        <w:tabs>
          <w:tab w:val="left" w:pos="6405"/>
        </w:tabs>
        <w:jc w:val="cente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638FD">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Matériel :</w:t>
      </w:r>
      <w: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Photocopier cette feuille</w:t>
      </w:r>
    </w:p>
    <w:bookmarkEnd w:id="4"/>
    <w:p w:rsidR="00AE0F3C" w:rsidRDefault="00AE0F3C" w:rsidP="00AE0F3C">
      <w:pPr>
        <w:tabs>
          <w:tab w:val="left" w:pos="1155"/>
        </w:tabs>
        <w:ind w:firstLine="708"/>
        <w:rPr>
          <w:b/>
          <w:sz w:val="40"/>
          <w:szCs w:val="40"/>
        </w:rPr>
      </w:pPr>
      <w:r>
        <w:rPr>
          <w:noProof/>
        </w:rPr>
        <w:lastRenderedPageBreak/>
        <w:drawing>
          <wp:inline distT="0" distB="0" distL="0" distR="0" wp14:anchorId="6FCBBD44" wp14:editId="2951F520">
            <wp:extent cx="571500" cy="571500"/>
            <wp:effectExtent l="0" t="0" r="0" b="0"/>
            <wp:docPr id="17" name="Image 17" descr="Résultat de recherche d'images pour &quot;numéro 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numéro 5&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AE0F3C">
        <w:rPr>
          <w:b/>
          <w:sz w:val="40"/>
          <w:szCs w:val="40"/>
        </w:rPr>
        <w:t xml:space="preserve"> </w:t>
      </w:r>
      <w:r>
        <w:rPr>
          <w:b/>
          <w:sz w:val="40"/>
          <w:szCs w:val="40"/>
        </w:rPr>
        <w:t>Cinquième</w:t>
      </w:r>
      <w:r w:rsidRPr="0054183A">
        <w:rPr>
          <w:b/>
          <w:sz w:val="40"/>
          <w:szCs w:val="40"/>
        </w:rPr>
        <w:t xml:space="preserve"> activité</w:t>
      </w:r>
    </w:p>
    <w:p w:rsidR="00AE0F3C" w:rsidRPr="0054183A" w:rsidRDefault="00AE0F3C" w:rsidP="00AE0F3C">
      <w:pPr>
        <w:shd w:val="clear" w:color="auto" w:fill="B4C6E7" w:themeFill="accent1" w:themeFillTint="66"/>
        <w:rPr>
          <w:rFonts w:ascii="Century Gothic" w:hAnsi="Century Gothic"/>
          <w:b/>
          <w:sz w:val="32"/>
          <w:szCs w:val="32"/>
        </w:rPr>
      </w:pPr>
      <w:r w:rsidRPr="00AE0F3C">
        <w:rPr>
          <w:rFonts w:ascii="Century Gothic" w:hAnsi="Century Gothic"/>
          <w:b/>
          <w:sz w:val="32"/>
          <w:szCs w:val="32"/>
        </w:rPr>
        <w:t>Mes 3 réalisations</w:t>
      </w:r>
    </w:p>
    <w:p w:rsidR="00AE0F3C" w:rsidRPr="00AE0F3C" w:rsidRDefault="00AE0F3C" w:rsidP="00AE0F3C">
      <w:pPr>
        <w:rPr>
          <w:rFonts w:ascii="Century" w:hAnsi="Century"/>
          <w:b/>
          <w:sz w:val="24"/>
          <w:szCs w:val="24"/>
        </w:rPr>
      </w:pPr>
      <w:r w:rsidRPr="00AE0F3C">
        <w:rPr>
          <w:rFonts w:ascii="Century" w:hAnsi="Century"/>
          <w:b/>
          <w:sz w:val="24"/>
          <w:szCs w:val="24"/>
        </w:rPr>
        <w:t>Quelles sont les 3 choses que tu es fier d’avoir réalisées ces 5 dernières années ?</w:t>
      </w:r>
    </w:p>
    <w:p w:rsidR="00AE0F3C" w:rsidRPr="006638A6" w:rsidRDefault="00AE0F3C" w:rsidP="00AE0F3C">
      <w:pPr>
        <w:rPr>
          <w:rFonts w:ascii="Century" w:hAnsi="Century"/>
          <w:sz w:val="24"/>
          <w:szCs w:val="24"/>
        </w:rPr>
      </w:pPr>
    </w:p>
    <w:p w:rsidR="00AE0F3C" w:rsidRDefault="00AE0F3C" w:rsidP="00AE0F3C">
      <w:pPr>
        <w:rPr>
          <w:rFonts w:ascii="Century" w:hAnsi="Century"/>
          <w:sz w:val="24"/>
          <w:szCs w:val="24"/>
        </w:rPr>
      </w:pPr>
      <w:r>
        <w:rPr>
          <w:rFonts w:ascii="Century" w:hAnsi="Century"/>
          <w:noProof/>
          <w:sz w:val="24"/>
          <w:szCs w:val="24"/>
          <w:lang w:eastAsia="fr-FR"/>
        </w:rPr>
        <mc:AlternateContent>
          <mc:Choice Requires="wps">
            <w:drawing>
              <wp:anchor distT="0" distB="0" distL="114300" distR="114300" simplePos="0" relativeHeight="251673600" behindDoc="0" locked="0" layoutInCell="1" allowOverlap="1" wp14:anchorId="2CC7380B" wp14:editId="71BDD0F0">
                <wp:simplePos x="0" y="0"/>
                <wp:positionH relativeFrom="column">
                  <wp:posOffset>2672080</wp:posOffset>
                </wp:positionH>
                <wp:positionV relativeFrom="paragraph">
                  <wp:posOffset>13335</wp:posOffset>
                </wp:positionV>
                <wp:extent cx="2419350" cy="2743200"/>
                <wp:effectExtent l="19050" t="0" r="38100" b="38100"/>
                <wp:wrapNone/>
                <wp:docPr id="15" name="Cœur 15"/>
                <wp:cNvGraphicFramePr/>
                <a:graphic xmlns:a="http://schemas.openxmlformats.org/drawingml/2006/main">
                  <a:graphicData uri="http://schemas.microsoft.com/office/word/2010/wordprocessingShape">
                    <wps:wsp>
                      <wps:cNvSpPr/>
                      <wps:spPr>
                        <a:xfrm>
                          <a:off x="0" y="0"/>
                          <a:ext cx="2419350" cy="2743200"/>
                        </a:xfrm>
                        <a:prstGeom prst="hear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7D69F" id="Cœur 15" o:spid="_x0000_s1026" style="position:absolute;margin-left:210.4pt;margin-top:1.05pt;width:190.5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0,2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" path="m1209675,685800v504031,-1600200,2469753,,,2057400c-1260078,685800,705644,-914400,1209675,685800xe" fillcolor="#e7e6e6 [3214]" strokecolor="#1f3763 [1604]" strokeweight="1pt">
                <v:stroke joinstyle="miter"/>
                <v:path arrowok="t" o:connecttype="custom" o:connectlocs="1209675,685800;1209675,2743200;1209675,685800" o:connectangles="0,0,0"/>
              </v:shape>
            </w:pict>
          </mc:Fallback>
        </mc:AlternateContent>
      </w:r>
      <w:r>
        <w:rPr>
          <w:rFonts w:ascii="Century" w:hAnsi="Century"/>
          <w:noProof/>
          <w:sz w:val="24"/>
          <w:szCs w:val="24"/>
          <w:lang w:eastAsia="fr-FR"/>
        </w:rPr>
        <mc:AlternateContent>
          <mc:Choice Requires="wps">
            <w:drawing>
              <wp:anchor distT="0" distB="0" distL="114300" distR="114300" simplePos="0" relativeHeight="251672576" behindDoc="0" locked="0" layoutInCell="1" allowOverlap="1" wp14:anchorId="1E5C5B6C" wp14:editId="582C0BA2">
                <wp:simplePos x="0" y="0"/>
                <wp:positionH relativeFrom="column">
                  <wp:posOffset>376555</wp:posOffset>
                </wp:positionH>
                <wp:positionV relativeFrom="paragraph">
                  <wp:posOffset>22860</wp:posOffset>
                </wp:positionV>
                <wp:extent cx="2286000" cy="2095500"/>
                <wp:effectExtent l="19050" t="0" r="38100" b="38100"/>
                <wp:wrapNone/>
                <wp:docPr id="14" name="Cœur 14"/>
                <wp:cNvGraphicFramePr/>
                <a:graphic xmlns:a="http://schemas.openxmlformats.org/drawingml/2006/main">
                  <a:graphicData uri="http://schemas.microsoft.com/office/word/2010/wordprocessingShape">
                    <wps:wsp>
                      <wps:cNvSpPr/>
                      <wps:spPr>
                        <a:xfrm>
                          <a:off x="0" y="0"/>
                          <a:ext cx="2286000" cy="2095500"/>
                        </a:xfrm>
                        <a:prstGeom prst="hear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FCE4F" id="Cœur 14" o:spid="_x0000_s1026" style="position:absolute;margin-left:29.65pt;margin-top:1.8pt;width:180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209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" path="m1143000,523875v476250,-1222375,2333625,,,1571625c-1190625,523875,666750,-698500,1143000,523875xe" fillcolor="white [3212]" strokecolor="#1f3763 [1604]" strokeweight="1pt">
                <v:stroke joinstyle="miter"/>
                <v:path arrowok="t" o:connecttype="custom" o:connectlocs="1143000,523875;1143000,2095500;1143000,523875" o:connectangles="0,0,0"/>
              </v:shape>
            </w:pict>
          </mc:Fallback>
        </mc:AlternateContent>
      </w:r>
    </w:p>
    <w:p w:rsidR="00AE0F3C" w:rsidRDefault="00AE0F3C" w:rsidP="00AE0F3C">
      <w:pPr>
        <w:rPr>
          <w:rFonts w:ascii="Century" w:hAnsi="Century"/>
          <w:sz w:val="24"/>
          <w:szCs w:val="24"/>
        </w:rPr>
      </w:pPr>
    </w:p>
    <w:p w:rsidR="00AE0F3C" w:rsidRPr="00FD0723" w:rsidRDefault="00AE0F3C" w:rsidP="00AE0F3C">
      <w:pPr>
        <w:rPr>
          <w:rFonts w:ascii="Century" w:hAnsi="Century"/>
          <w:sz w:val="24"/>
          <w:szCs w:val="24"/>
        </w:rPr>
      </w:pPr>
    </w:p>
    <w:p w:rsidR="00AE0F3C" w:rsidRPr="00FD0723" w:rsidRDefault="00AE0F3C" w:rsidP="00AE0F3C">
      <w:pPr>
        <w:rPr>
          <w:rFonts w:ascii="Century" w:hAnsi="Century"/>
          <w:sz w:val="24"/>
          <w:szCs w:val="24"/>
        </w:rPr>
      </w:pPr>
    </w:p>
    <w:p w:rsidR="00AE0F3C" w:rsidRDefault="00AE0F3C" w:rsidP="00AE0F3C">
      <w:pPr>
        <w:rPr>
          <w:rFonts w:ascii="Century" w:hAnsi="Century"/>
          <w:sz w:val="24"/>
          <w:szCs w:val="24"/>
        </w:rPr>
      </w:pPr>
      <w:r>
        <w:rPr>
          <w:rFonts w:ascii="Century" w:hAnsi="Century"/>
          <w:noProof/>
          <w:sz w:val="24"/>
          <w:szCs w:val="24"/>
          <w:lang w:eastAsia="fr-FR"/>
        </w:rPr>
        <mc:AlternateContent>
          <mc:Choice Requires="wps">
            <w:drawing>
              <wp:anchor distT="0" distB="0" distL="114300" distR="114300" simplePos="0" relativeHeight="251674624" behindDoc="0" locked="0" layoutInCell="1" allowOverlap="1" wp14:anchorId="1A058A51" wp14:editId="6197F41B">
                <wp:simplePos x="0" y="0"/>
                <wp:positionH relativeFrom="column">
                  <wp:posOffset>567055</wp:posOffset>
                </wp:positionH>
                <wp:positionV relativeFrom="paragraph">
                  <wp:posOffset>301625</wp:posOffset>
                </wp:positionV>
                <wp:extent cx="2028825" cy="1847850"/>
                <wp:effectExtent l="19050" t="0" r="47625" b="38100"/>
                <wp:wrapNone/>
                <wp:docPr id="16" name="Cœur 16"/>
                <wp:cNvGraphicFramePr/>
                <a:graphic xmlns:a="http://schemas.openxmlformats.org/drawingml/2006/main">
                  <a:graphicData uri="http://schemas.microsoft.com/office/word/2010/wordprocessingShape">
                    <wps:wsp>
                      <wps:cNvSpPr/>
                      <wps:spPr>
                        <a:xfrm>
                          <a:off x="0" y="0"/>
                          <a:ext cx="2028825" cy="1847850"/>
                        </a:xfrm>
                        <a:prstGeom prst="hear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3A16C" id="Cœur 16" o:spid="_x0000_s1026" style="position:absolute;margin-left:44.65pt;margin-top:23.75pt;width:159.75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8825,184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" path="m1014413,461963v422671,-1077913,2071092,,,1385887c-1056680,461963,591741,-615950,1014413,461963xe" fillcolor="#f2f2f2 [3052]" strokecolor="#1f3763 [1604]" strokeweight="1pt">
                <v:stroke joinstyle="miter"/>
                <v:path arrowok="t" o:connecttype="custom" o:connectlocs="1014413,461963;1014413,1847850;1014413,461963" o:connectangles="0,0,0"/>
              </v:shape>
            </w:pict>
          </mc:Fallback>
        </mc:AlternateContent>
      </w:r>
    </w:p>
    <w:p w:rsidR="00AE0F3C" w:rsidRDefault="00AE0F3C" w:rsidP="00AE0F3C">
      <w:pPr>
        <w:tabs>
          <w:tab w:val="left" w:pos="5775"/>
        </w:tabs>
        <w:rPr>
          <w:rFonts w:ascii="Century" w:hAnsi="Century"/>
          <w:sz w:val="24"/>
          <w:szCs w:val="24"/>
        </w:rPr>
      </w:pPr>
      <w:r>
        <w:rPr>
          <w:rFonts w:ascii="Century" w:hAnsi="Century"/>
          <w:sz w:val="24"/>
          <w:szCs w:val="24"/>
        </w:rPr>
        <w:tab/>
      </w:r>
    </w:p>
    <w:p w:rsidR="00AE0F3C" w:rsidRPr="00FD0723" w:rsidRDefault="00AE0F3C" w:rsidP="00AE0F3C">
      <w:pPr>
        <w:rPr>
          <w:rFonts w:ascii="Century" w:hAnsi="Century"/>
          <w:sz w:val="24"/>
          <w:szCs w:val="24"/>
        </w:rPr>
      </w:pPr>
    </w:p>
    <w:p w:rsidR="00AE0F3C" w:rsidRPr="00FD0723" w:rsidRDefault="00AE0F3C" w:rsidP="00AE0F3C">
      <w:pPr>
        <w:rPr>
          <w:rFonts w:ascii="Century" w:hAnsi="Century"/>
          <w:sz w:val="24"/>
          <w:szCs w:val="24"/>
        </w:rPr>
      </w:pPr>
    </w:p>
    <w:p w:rsidR="00AE0F3C" w:rsidRPr="00FD0723" w:rsidRDefault="00AE0F3C" w:rsidP="00AE0F3C">
      <w:pPr>
        <w:rPr>
          <w:rFonts w:ascii="Century" w:hAnsi="Century"/>
          <w:sz w:val="24"/>
          <w:szCs w:val="24"/>
        </w:rPr>
      </w:pPr>
    </w:p>
    <w:p w:rsidR="00AE0F3C" w:rsidRPr="00FD0723" w:rsidRDefault="00AE0F3C" w:rsidP="00AE0F3C">
      <w:pPr>
        <w:rPr>
          <w:rFonts w:ascii="Century" w:hAnsi="Century"/>
          <w:sz w:val="24"/>
          <w:szCs w:val="24"/>
        </w:rPr>
      </w:pPr>
    </w:p>
    <w:p w:rsidR="00AE0F3C" w:rsidRPr="00FD0723" w:rsidRDefault="00AE0F3C" w:rsidP="00AE0F3C">
      <w:pPr>
        <w:rPr>
          <w:rFonts w:ascii="Century" w:hAnsi="Century"/>
          <w:sz w:val="24"/>
          <w:szCs w:val="24"/>
        </w:rPr>
      </w:pPr>
    </w:p>
    <w:p w:rsidR="00AE0F3C" w:rsidRDefault="00AE0F3C" w:rsidP="00AE0F3C">
      <w:pPr>
        <w:rPr>
          <w:rFonts w:ascii="Century" w:hAnsi="Century"/>
          <w:sz w:val="24"/>
          <w:szCs w:val="24"/>
        </w:rPr>
      </w:pPr>
      <w:r>
        <w:rPr>
          <w:rFonts w:ascii="Century" w:hAnsi="Century"/>
          <w:sz w:val="24"/>
          <w:szCs w:val="24"/>
        </w:rPr>
        <w:t xml:space="preserve">Quelles sont les compétences et les qualités que tu as été amené à mettre en œuvre pour ces 3 réalisations ? </w:t>
      </w:r>
    </w:p>
    <w:tbl>
      <w:tblPr>
        <w:tblStyle w:val="Grilledutableau"/>
        <w:tblW w:w="0" w:type="auto"/>
        <w:tblLook w:val="04A0" w:firstRow="1" w:lastRow="0" w:firstColumn="1" w:lastColumn="0" w:noHBand="0" w:noVBand="1"/>
      </w:tblPr>
      <w:tblGrid>
        <w:gridCol w:w="9062"/>
      </w:tblGrid>
      <w:tr w:rsidR="00AE0F3C" w:rsidTr="00775B3F">
        <w:tc>
          <w:tcPr>
            <w:tcW w:w="9062" w:type="dxa"/>
          </w:tcPr>
          <w:p w:rsidR="00AE0F3C" w:rsidRDefault="00AE0F3C" w:rsidP="00775B3F">
            <w:pPr>
              <w:rPr>
                <w:rFonts w:ascii="Century" w:hAnsi="Century"/>
                <w:sz w:val="24"/>
                <w:szCs w:val="24"/>
              </w:rPr>
            </w:pPr>
          </w:p>
          <w:p w:rsidR="00AE0F3C" w:rsidRDefault="00AE0F3C" w:rsidP="00775B3F">
            <w:pPr>
              <w:rPr>
                <w:rFonts w:ascii="Century" w:hAnsi="Century"/>
                <w:sz w:val="24"/>
                <w:szCs w:val="24"/>
              </w:rPr>
            </w:pPr>
          </w:p>
          <w:p w:rsidR="00AE0F3C" w:rsidRDefault="00AE0F3C" w:rsidP="00775B3F">
            <w:pPr>
              <w:rPr>
                <w:rFonts w:ascii="Century" w:hAnsi="Century"/>
                <w:sz w:val="24"/>
                <w:szCs w:val="24"/>
              </w:rPr>
            </w:pPr>
          </w:p>
        </w:tc>
      </w:tr>
    </w:tbl>
    <w:p w:rsidR="00AE0F3C" w:rsidRDefault="00AE0F3C" w:rsidP="00AE0F3C">
      <w:pPr>
        <w:rPr>
          <w:rFonts w:ascii="Century" w:hAnsi="Century"/>
          <w:sz w:val="24"/>
          <w:szCs w:val="24"/>
        </w:rPr>
      </w:pPr>
    </w:p>
    <w:p w:rsidR="00AE0F3C" w:rsidRDefault="00AE0F3C" w:rsidP="00AE0F3C">
      <w:pPr>
        <w:rPr>
          <w:rFonts w:ascii="Century" w:hAnsi="Century"/>
          <w:sz w:val="24"/>
          <w:szCs w:val="24"/>
        </w:rPr>
      </w:pPr>
      <w:r>
        <w:rPr>
          <w:rFonts w:ascii="Century" w:hAnsi="Century"/>
          <w:sz w:val="24"/>
          <w:szCs w:val="24"/>
        </w:rPr>
        <w:t xml:space="preserve">Penses-tu utiliser fréquemment ces compétences et ces qualités ? Dans quel domaine ? </w:t>
      </w:r>
    </w:p>
    <w:tbl>
      <w:tblPr>
        <w:tblStyle w:val="Grilledutableau"/>
        <w:tblW w:w="0" w:type="auto"/>
        <w:tblLook w:val="04A0" w:firstRow="1" w:lastRow="0" w:firstColumn="1" w:lastColumn="0" w:noHBand="0" w:noVBand="1"/>
      </w:tblPr>
      <w:tblGrid>
        <w:gridCol w:w="9062"/>
      </w:tblGrid>
      <w:tr w:rsidR="00AE0F3C" w:rsidTr="00775B3F">
        <w:tc>
          <w:tcPr>
            <w:tcW w:w="9062" w:type="dxa"/>
          </w:tcPr>
          <w:p w:rsidR="00AE0F3C" w:rsidRDefault="00AE0F3C" w:rsidP="00775B3F">
            <w:pPr>
              <w:rPr>
                <w:rFonts w:ascii="Century" w:hAnsi="Century"/>
                <w:sz w:val="24"/>
                <w:szCs w:val="24"/>
              </w:rPr>
            </w:pPr>
          </w:p>
          <w:p w:rsidR="00AE0F3C" w:rsidRDefault="00AE0F3C" w:rsidP="00775B3F">
            <w:pPr>
              <w:rPr>
                <w:rFonts w:ascii="Century" w:hAnsi="Century"/>
                <w:sz w:val="24"/>
                <w:szCs w:val="24"/>
              </w:rPr>
            </w:pPr>
          </w:p>
          <w:p w:rsidR="00AE0F3C" w:rsidRDefault="00AE0F3C" w:rsidP="00775B3F">
            <w:pPr>
              <w:rPr>
                <w:rFonts w:ascii="Century" w:hAnsi="Century"/>
                <w:sz w:val="24"/>
                <w:szCs w:val="24"/>
              </w:rPr>
            </w:pPr>
          </w:p>
          <w:p w:rsidR="00AE0F3C" w:rsidRDefault="00AE0F3C" w:rsidP="00775B3F">
            <w:pPr>
              <w:rPr>
                <w:rFonts w:ascii="Century" w:hAnsi="Century"/>
                <w:sz w:val="24"/>
                <w:szCs w:val="24"/>
              </w:rPr>
            </w:pPr>
          </w:p>
          <w:p w:rsidR="00AE0F3C" w:rsidRDefault="00AE0F3C" w:rsidP="00775B3F">
            <w:pPr>
              <w:rPr>
                <w:rFonts w:ascii="Century" w:hAnsi="Century"/>
                <w:sz w:val="24"/>
                <w:szCs w:val="24"/>
              </w:rPr>
            </w:pPr>
          </w:p>
        </w:tc>
      </w:tr>
    </w:tbl>
    <w:p w:rsidR="00AE0F3C" w:rsidRDefault="00AE0F3C" w:rsidP="00AE0F3C">
      <w:pPr>
        <w:rPr>
          <w:rFonts w:ascii="Bradley Hand ITC" w:hAnsi="Bradley Hand ITC"/>
          <w:b/>
          <w:sz w:val="24"/>
          <w:szCs w:val="24"/>
        </w:rPr>
      </w:pPr>
    </w:p>
    <w:p w:rsidR="00AE0F3C" w:rsidRDefault="00AE0F3C" w:rsidP="00AE0F3C">
      <w:pPr>
        <w:jc w:val="cente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Temps :</w:t>
      </w:r>
      <w: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heures</w:t>
      </w:r>
      <w:r w:rsidRPr="00977617">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pour un groupe de 25 personnes </w:t>
      </w:r>
    </w:p>
    <w:p w:rsidR="00AE0F3C" w:rsidRPr="00B61DA8" w:rsidRDefault="00AE0F3C" w:rsidP="00AE0F3C">
      <w:pPr>
        <w:tabs>
          <w:tab w:val="left" w:pos="6405"/>
        </w:tabs>
        <w:jc w:val="center"/>
      </w:pPr>
      <w:r w:rsidRPr="00D638FD">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Matériel :</w:t>
      </w:r>
      <w:r>
        <w:rPr>
          <w:rFonts w:ascii="Century Gothic" w:hAnsi="Century Gothic"/>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Photocopier cette feuille</w:t>
      </w:r>
      <w:bookmarkStart w:id="5" w:name="_GoBack"/>
      <w:bookmarkEnd w:id="5"/>
    </w:p>
    <w:sectPr w:rsidR="00AE0F3C" w:rsidRPr="00B61D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3D4" w:rsidRDefault="009003D4" w:rsidP="00D638FD">
      <w:pPr>
        <w:spacing w:after="0" w:line="240" w:lineRule="auto"/>
      </w:pPr>
      <w:r>
        <w:separator/>
      </w:r>
    </w:p>
  </w:endnote>
  <w:endnote w:type="continuationSeparator" w:id="0">
    <w:p w:rsidR="009003D4" w:rsidRDefault="009003D4" w:rsidP="00D6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3D4" w:rsidRDefault="009003D4" w:rsidP="00D638FD">
      <w:pPr>
        <w:spacing w:after="0" w:line="240" w:lineRule="auto"/>
      </w:pPr>
      <w:r>
        <w:separator/>
      </w:r>
    </w:p>
  </w:footnote>
  <w:footnote w:type="continuationSeparator" w:id="0">
    <w:p w:rsidR="009003D4" w:rsidRDefault="009003D4" w:rsidP="00D63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9E"/>
    <w:rsid w:val="000C7D00"/>
    <w:rsid w:val="00123083"/>
    <w:rsid w:val="003B6974"/>
    <w:rsid w:val="0054183A"/>
    <w:rsid w:val="00561FEB"/>
    <w:rsid w:val="006E0BCA"/>
    <w:rsid w:val="00710FD8"/>
    <w:rsid w:val="00745290"/>
    <w:rsid w:val="00787A06"/>
    <w:rsid w:val="009003D4"/>
    <w:rsid w:val="00977617"/>
    <w:rsid w:val="00A4049E"/>
    <w:rsid w:val="00AA0F6E"/>
    <w:rsid w:val="00AE0F3C"/>
    <w:rsid w:val="00B61DA8"/>
    <w:rsid w:val="00C94BDC"/>
    <w:rsid w:val="00D638FD"/>
    <w:rsid w:val="00EF2C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9A7D"/>
  <w15:chartTrackingRefBased/>
  <w15:docId w15:val="{A9D082A3-FCC1-4621-83C8-B4E67522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38FD"/>
    <w:pPr>
      <w:tabs>
        <w:tab w:val="center" w:pos="4536"/>
        <w:tab w:val="right" w:pos="9072"/>
      </w:tabs>
      <w:spacing w:after="0" w:line="240" w:lineRule="auto"/>
    </w:pPr>
  </w:style>
  <w:style w:type="character" w:customStyle="1" w:styleId="En-tteCar">
    <w:name w:val="En-tête Car"/>
    <w:basedOn w:val="Policepardfaut"/>
    <w:link w:val="En-tte"/>
    <w:uiPriority w:val="99"/>
    <w:rsid w:val="00D638FD"/>
  </w:style>
  <w:style w:type="paragraph" w:styleId="Pieddepage">
    <w:name w:val="footer"/>
    <w:basedOn w:val="Normal"/>
    <w:link w:val="PieddepageCar"/>
    <w:uiPriority w:val="99"/>
    <w:unhideWhenUsed/>
    <w:rsid w:val="00D63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38FD"/>
  </w:style>
  <w:style w:type="table" w:styleId="Grilledutableau">
    <w:name w:val="Table Grid"/>
    <w:basedOn w:val="TableauNormal"/>
    <w:uiPriority w:val="39"/>
    <w:rsid w:val="00AE0F3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832</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6</cp:revision>
  <dcterms:created xsi:type="dcterms:W3CDTF">2017-11-06T11:02:00Z</dcterms:created>
  <dcterms:modified xsi:type="dcterms:W3CDTF">2017-11-13T13:24:00Z</dcterms:modified>
</cp:coreProperties>
</file>